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8D" w:rsidRPr="004B44AD" w:rsidRDefault="00724F39" w:rsidP="007C1F12">
      <w:pPr>
        <w:pStyle w:val="DLRGAbsenderimEmpfngerfeld"/>
        <w:framePr w:wrap="notBeside" w:x="1380" w:y="2491"/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DLRG</w:t>
      </w:r>
      <w:r w:rsidR="00B77820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-Jugend</w:t>
      </w:r>
      <w:r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Kreis Kleve</w:t>
      </w:r>
      <w:r w:rsidR="00A97E39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-</w:t>
      </w:r>
      <w:r w:rsidR="000A5633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</w:t>
      </w:r>
      <w:proofErr w:type="spellStart"/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Hochend</w:t>
      </w:r>
      <w:proofErr w:type="spellEnd"/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23</w:t>
      </w:r>
      <w:r w:rsidR="007A3B1E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· 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47509</w:t>
      </w:r>
      <w:r w:rsidR="007F1D8D" w:rsidRPr="004B44AD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/</w:t>
      </w:r>
      <w:r w:rsidR="005F7C1C">
        <w:rPr>
          <w:rFonts w:ascii="DLRG-Jugend Text" w:hAnsi="DLRG-Jugend Text"/>
          <w:color w:val="333333"/>
          <w:sz w:val="16"/>
          <w:szCs w:val="16"/>
          <w14:textFill>
            <w14:solidFill>
              <w14:srgbClr w14:val="333333">
                <w14:alpha w14:val="20000"/>
              </w14:srgbClr>
            </w14:solidFill>
          </w14:textFill>
        </w:rPr>
        <w:t>Rheurdt</w:t>
      </w:r>
    </w:p>
    <w:p w:rsidR="00225172" w:rsidRPr="004B44AD" w:rsidRDefault="00225172" w:rsidP="007C1F12">
      <w:pPr>
        <w:pStyle w:val="DLRGAbsenderimEmpfngerfeld"/>
        <w:framePr w:wrap="notBeside" w:x="1380" w:y="2491"/>
        <w:spacing w:line="240" w:lineRule="auto"/>
        <w:rPr>
          <w:rFonts w:ascii="DLRG-Jugend Text" w:hAnsi="DLRG-Jugend Text"/>
        </w:rPr>
      </w:pPr>
    </w:p>
    <w:p w:rsidR="009B6372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DLRG Bezirk Kreis Kleve e.V. – Jugendvorsitzender</w:t>
      </w:r>
    </w:p>
    <w:p w:rsidR="00FA5441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z.Hd. Henning Bayer vertraulich</w:t>
      </w:r>
    </w:p>
    <w:p w:rsidR="00FA5441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proofErr w:type="spellStart"/>
      <w:r>
        <w:rPr>
          <w:rFonts w:ascii="DLRG-Jugend Text" w:hAnsi="DLRG-Jugend Text"/>
          <w:sz w:val="20"/>
        </w:rPr>
        <w:t>Hochend</w:t>
      </w:r>
      <w:proofErr w:type="spellEnd"/>
      <w:r>
        <w:rPr>
          <w:rFonts w:ascii="DLRG-Jugend Text" w:hAnsi="DLRG-Jugend Text"/>
          <w:sz w:val="20"/>
        </w:rPr>
        <w:t xml:space="preserve"> 23</w:t>
      </w:r>
    </w:p>
    <w:p w:rsidR="00FA5441" w:rsidRPr="004B44AD" w:rsidRDefault="00FA5441" w:rsidP="00FA5441">
      <w:pPr>
        <w:pStyle w:val="DLRGEmpfngeradresse"/>
        <w:framePr w:wrap="notBeside" w:x="1380" w:y="2491"/>
        <w:spacing w:before="0" w:line="360" w:lineRule="auto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47509 Rheurdt</w:t>
      </w:r>
    </w:p>
    <w:p w:rsidR="007F1D8D" w:rsidRDefault="0070421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81A48D" wp14:editId="7192A5E9">
            <wp:simplePos x="0" y="0"/>
            <wp:positionH relativeFrom="margin">
              <wp:posOffset>4663610</wp:posOffset>
            </wp:positionH>
            <wp:positionV relativeFrom="margin">
              <wp:posOffset>-356839</wp:posOffset>
            </wp:positionV>
            <wp:extent cx="1447165" cy="908050"/>
            <wp:effectExtent l="0" t="0" r="635" b="6350"/>
            <wp:wrapSquare wrapText="bothSides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D" w:rsidRDefault="007F1D8D">
      <w:pPr>
        <w:rPr>
          <w:sz w:val="19"/>
        </w:rPr>
      </w:pPr>
    </w:p>
    <w:p w:rsidR="007F1D8D" w:rsidRDefault="007F1D8D">
      <w:pPr>
        <w:rPr>
          <w:sz w:val="19"/>
        </w:rPr>
      </w:pPr>
    </w:p>
    <w:p w:rsidR="007F1D8D" w:rsidRDefault="004B44AD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3E30B" wp14:editId="2459D92A">
                <wp:simplePos x="0" y="0"/>
                <wp:positionH relativeFrom="column">
                  <wp:posOffset>4589780</wp:posOffset>
                </wp:positionH>
                <wp:positionV relativeFrom="paragraph">
                  <wp:posOffset>64558</wp:posOffset>
                </wp:positionV>
                <wp:extent cx="1499870" cy="1948603"/>
                <wp:effectExtent l="0" t="0" r="0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948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20" w:rsidRPr="004B44AD" w:rsidRDefault="00B77820" w:rsidP="009B6372">
                            <w:pPr>
                              <w:spacing w:before="18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Deutsche </w:t>
                            </w:r>
                            <w:r w:rsidR="004B44AD"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Lebens-Rettungs-Gesellschaft</w:t>
                            </w:r>
                          </w:p>
                          <w:p w:rsidR="005F7C1C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9B6372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Bezirk Kreis Kleve e.V.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1D26C3" w:rsidRPr="004B44AD" w:rsidRDefault="004B44AD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Jugendvorstand</w:t>
                            </w:r>
                          </w:p>
                          <w:p w:rsidR="001D26C3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Hochend</w:t>
                            </w:r>
                            <w:proofErr w:type="spellEnd"/>
                            <w:r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23</w:t>
                            </w:r>
                          </w:p>
                          <w:p w:rsidR="001D26C3" w:rsidRPr="004B44AD" w:rsidRDefault="005F7C1C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47509 Rheurdt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 w:rsidR="005F7C1C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>0151 29117424</w:t>
                            </w:r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9" w:history="1">
                              <w:r w:rsidR="005F7C1C"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henning.bayer@kreis-kleve.dlrg-jugend.de</w:t>
                              </w:r>
                            </w:hyperlink>
                          </w:p>
                          <w:p w:rsidR="001D26C3" w:rsidRPr="005F7C1C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B44AD"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Internet: </w:t>
                            </w:r>
                            <w:hyperlink r:id="rId10" w:history="1">
                              <w:r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www</w:t>
                              </w:r>
                              <w:r w:rsidR="005F7C1C" w:rsidRPr="005F7C1C">
                                <w:rPr>
                                  <w:rStyle w:val="Hyperlink"/>
                                  <w:rFonts w:ascii="DLRG-Jugend Text" w:hAnsi="DLRG-Jugend Text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.kreis-kleve.dlrg-jugend.de</w:t>
                              </w:r>
                            </w:hyperlink>
                          </w:p>
                          <w:p w:rsidR="001D26C3" w:rsidRPr="004B44AD" w:rsidRDefault="001D26C3" w:rsidP="001D26C3">
                            <w:pPr>
                              <w:spacing w:before="60"/>
                              <w:rPr>
                                <w:rFonts w:ascii="DLRG-Jugend Text" w:hAnsi="DLRG-Jugend Tex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E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4pt;margin-top:5.1pt;width:118.1pt;height:15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" filled="f" stroked="f">
                <v:textbox>
                  <w:txbxContent>
                    <w:p w:rsidR="00B77820" w:rsidRPr="004B44AD" w:rsidRDefault="00B77820" w:rsidP="009B6372">
                      <w:pPr>
                        <w:spacing w:before="18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Deutsche </w:t>
                      </w:r>
                      <w:r w:rsidR="004B44AD"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Lebens-Rettungs-Gesellschaft</w:t>
                      </w:r>
                    </w:p>
                    <w:p w:rsidR="005F7C1C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9B6372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Bezirk Kreis Kleve e.V.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1D26C3" w:rsidRPr="004B44AD" w:rsidRDefault="004B44AD" w:rsidP="001D26C3">
                      <w:pPr>
                        <w:spacing w:before="60"/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b/>
                          <w:color w:val="000000" w:themeColor="text1"/>
                          <w:sz w:val="14"/>
                          <w:szCs w:val="14"/>
                        </w:rPr>
                        <w:t>Jugendvorstand</w:t>
                      </w:r>
                    </w:p>
                    <w:p w:rsidR="001D26C3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Hochend</w:t>
                      </w:r>
                      <w:proofErr w:type="spellEnd"/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 23</w:t>
                      </w:r>
                    </w:p>
                    <w:p w:rsidR="001D26C3" w:rsidRPr="004B44AD" w:rsidRDefault="005F7C1C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47509 Rheurdt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Telefon: </w:t>
                      </w:r>
                      <w:r w:rsidR="005F7C1C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>0151 29117424</w:t>
                      </w:r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E-Mail: </w:t>
                      </w:r>
                      <w:hyperlink r:id="rId11" w:history="1">
                        <w:r w:rsidR="005F7C1C"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henning.bayer@kreis-kleve.dlrg-jugend.de</w:t>
                        </w:r>
                      </w:hyperlink>
                    </w:p>
                    <w:p w:rsidR="001D26C3" w:rsidRPr="005F7C1C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  <w:r w:rsidRPr="004B44AD"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  <w:t xml:space="preserve">Internet: </w:t>
                      </w:r>
                      <w:hyperlink r:id="rId12" w:history="1">
                        <w:r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www</w:t>
                        </w:r>
                        <w:r w:rsidR="005F7C1C" w:rsidRPr="005F7C1C">
                          <w:rPr>
                            <w:rStyle w:val="Hyperlink"/>
                            <w:rFonts w:ascii="DLRG-Jugend Text" w:hAnsi="DLRG-Jugend Text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.kreis-kleve.dlrg-jugend.de</w:t>
                        </w:r>
                      </w:hyperlink>
                    </w:p>
                    <w:p w:rsidR="001D26C3" w:rsidRPr="004B44AD" w:rsidRDefault="001D26C3" w:rsidP="001D26C3">
                      <w:pPr>
                        <w:spacing w:before="60"/>
                        <w:rPr>
                          <w:rFonts w:ascii="DLRG-Jugend Text" w:hAnsi="DLRG-Jugend Text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8D" w:rsidRDefault="007F1D8D">
      <w:pPr>
        <w:pStyle w:val="DLRGBetreffzeile"/>
        <w:rPr>
          <w:szCs w:val="24"/>
        </w:rPr>
      </w:pPr>
    </w:p>
    <w:p w:rsidR="007F1D8D" w:rsidRDefault="007F1D8D">
      <w:pPr>
        <w:rPr>
          <w:sz w:val="19"/>
        </w:rPr>
      </w:pPr>
    </w:p>
    <w:p w:rsidR="00EF5295" w:rsidRPr="00EF5295" w:rsidRDefault="00087414" w:rsidP="00EF5295">
      <w:pPr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ECF4A1" wp14:editId="0E718C33">
                <wp:simplePos x="0" y="0"/>
                <wp:positionH relativeFrom="column">
                  <wp:posOffset>-748030</wp:posOffset>
                </wp:positionH>
                <wp:positionV relativeFrom="paragraph">
                  <wp:posOffset>91440</wp:posOffset>
                </wp:positionV>
                <wp:extent cx="114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71E99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7.2pt" to="-49.9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" strokecolor="#4579b8 [3044]"/>
            </w:pict>
          </mc:Fallback>
        </mc:AlternateContent>
      </w:r>
      <w:r w:rsidR="00FA5441">
        <w:rPr>
          <w:rFonts w:ascii="DLRG-Jugend Text" w:hAnsi="DLRG-Jugend Text"/>
          <w:b/>
          <w:sz w:val="20"/>
        </w:rPr>
        <w:t xml:space="preserve">Bescheinigung über die Einsichtnahme </w:t>
      </w:r>
      <w:r w:rsidR="00D66FB3">
        <w:rPr>
          <w:rFonts w:ascii="DLRG-Jugend Text" w:hAnsi="DLRG-Jugend Text"/>
          <w:b/>
          <w:sz w:val="20"/>
        </w:rPr>
        <w:t xml:space="preserve">in das erweiterte </w:t>
      </w:r>
    </w:p>
    <w:p w:rsidR="007A3B1E" w:rsidRPr="004B44AD" w:rsidRDefault="00D66FB3">
      <w:pPr>
        <w:pStyle w:val="DLRGBetreffzeile"/>
        <w:rPr>
          <w:rFonts w:ascii="DLRG-Jugend Text" w:hAnsi="DLRG-Jugend Text"/>
          <w:b/>
          <w:sz w:val="20"/>
        </w:rPr>
      </w:pPr>
      <w:r>
        <w:rPr>
          <w:rFonts w:ascii="DLRG-Jugend Text" w:hAnsi="DLRG-Jugend Text"/>
          <w:b/>
          <w:sz w:val="20"/>
        </w:rPr>
        <w:t>polizeiliche Führungszeugnis</w:t>
      </w:r>
    </w:p>
    <w:p w:rsidR="007F1D8D" w:rsidRPr="004B44AD" w:rsidRDefault="007F1D8D">
      <w:pPr>
        <w:rPr>
          <w:rFonts w:ascii="DLRG-Jugend Text" w:hAnsi="DLRG-Jugend Text"/>
          <w:sz w:val="20"/>
        </w:rPr>
      </w:pPr>
    </w:p>
    <w:p w:rsidR="007F1D8D" w:rsidRPr="00D66FB3" w:rsidRDefault="00FA5441" w:rsidP="00D66FB3">
      <w:pPr>
        <w:spacing w:line="480" w:lineRule="auto"/>
        <w:rPr>
          <w:rFonts w:ascii="DLRG-Jugend Text" w:hAnsi="DLRG-Jugend Text"/>
          <w:sz w:val="20"/>
        </w:rPr>
      </w:pPr>
      <w:r w:rsidRPr="00D66FB3">
        <w:rPr>
          <w:rFonts w:ascii="DLRG-Jugend Text" w:hAnsi="DLRG-Jugend Text"/>
          <w:sz w:val="20"/>
        </w:rPr>
        <w:t>Hiermit bestätige ich, dass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33"/>
        <w:gridCol w:w="1413"/>
        <w:gridCol w:w="1698"/>
        <w:gridCol w:w="1372"/>
        <w:gridCol w:w="1309"/>
        <w:gridCol w:w="1345"/>
        <w:gridCol w:w="1775"/>
      </w:tblGrid>
      <w:tr w:rsidR="00EF5295" w:rsidTr="00EF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Pr="00EF5295" w:rsidRDefault="00EF5295" w:rsidP="00EF5295">
            <w:pPr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Nr.</w:t>
            </w:r>
          </w:p>
        </w:tc>
        <w:tc>
          <w:tcPr>
            <w:tcW w:w="1413" w:type="dxa"/>
          </w:tcPr>
          <w:p w:rsidR="00EF5295" w:rsidRP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Name</w:t>
            </w:r>
          </w:p>
        </w:tc>
        <w:tc>
          <w:tcPr>
            <w:tcW w:w="1698" w:type="dxa"/>
          </w:tcPr>
          <w:p w:rsidR="00EF5295" w:rsidRP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Vorname</w:t>
            </w:r>
          </w:p>
        </w:tc>
        <w:tc>
          <w:tcPr>
            <w:tcW w:w="1372" w:type="dxa"/>
          </w:tcPr>
          <w:p w:rsidR="00EF5295" w:rsidRP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Geburtsdatum</w:t>
            </w:r>
          </w:p>
        </w:tc>
        <w:tc>
          <w:tcPr>
            <w:tcW w:w="1309" w:type="dxa"/>
          </w:tcPr>
          <w:p w:rsid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b w:val="0"/>
                <w:bCs w:val="0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wohnhaft in</w:t>
            </w:r>
          </w:p>
          <w:p w:rsidR="006B7C9A" w:rsidRPr="00EF5295" w:rsidRDefault="006B7C9A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>
              <w:rPr>
                <w:rFonts w:ascii="DLRG-Jugend Titel" w:hAnsi="DLRG-Jugend Titel"/>
                <w:sz w:val="16"/>
                <w:szCs w:val="16"/>
              </w:rPr>
              <w:t>(Ort)</w:t>
            </w:r>
          </w:p>
        </w:tc>
        <w:tc>
          <w:tcPr>
            <w:tcW w:w="1345" w:type="dxa"/>
          </w:tcPr>
          <w:p w:rsidR="00EF5295" w:rsidRP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Datum der Einsicht</w:t>
            </w:r>
          </w:p>
        </w:tc>
        <w:tc>
          <w:tcPr>
            <w:tcW w:w="1775" w:type="dxa"/>
          </w:tcPr>
          <w:p w:rsidR="00EF5295" w:rsidRPr="00EF5295" w:rsidRDefault="00EF5295" w:rsidP="00EF5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itel" w:hAnsi="DLRG-Jugend Titel"/>
                <w:sz w:val="16"/>
                <w:szCs w:val="16"/>
              </w:rPr>
            </w:pPr>
            <w:r w:rsidRPr="00EF5295">
              <w:rPr>
                <w:rFonts w:ascii="DLRG-Jugend Titel" w:hAnsi="DLRG-Jugend Titel"/>
                <w:sz w:val="16"/>
                <w:szCs w:val="16"/>
              </w:rPr>
              <w:t>Datum des Führungszeugnisses</w:t>
            </w:r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D66FB3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1</w:t>
            </w:r>
          </w:p>
        </w:tc>
        <w:tc>
          <w:tcPr>
            <w:tcW w:w="1413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 w:rsidR="00EA111F">
              <w:rPr>
                <w:rFonts w:ascii="DLRG-Jugend Text" w:hAnsi="DLRG-Jugend Text"/>
                <w:sz w:val="20"/>
              </w:rPr>
              <w:t> </w:t>
            </w:r>
            <w:r w:rsidR="00EA111F">
              <w:rPr>
                <w:rFonts w:ascii="DLRG-Jugend Text" w:hAnsi="DLRG-Jugend Text"/>
                <w:sz w:val="20"/>
              </w:rPr>
              <w:t> </w:t>
            </w:r>
            <w:r w:rsidR="00EA111F">
              <w:rPr>
                <w:rFonts w:ascii="DLRG-Jugend Text" w:hAnsi="DLRG-Jugend Text"/>
                <w:sz w:val="20"/>
              </w:rPr>
              <w:t> </w:t>
            </w:r>
            <w:r w:rsidR="00EA111F">
              <w:rPr>
                <w:rFonts w:ascii="DLRG-Jugend Text" w:hAnsi="DLRG-Jugend Text"/>
                <w:sz w:val="20"/>
              </w:rPr>
              <w:t> </w:t>
            </w:r>
            <w:r w:rsidR="00EA111F">
              <w:rPr>
                <w:rFonts w:ascii="DLRG-Jugend Text" w:hAnsi="DLRG-Jugend Text"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0"/>
          </w:p>
        </w:tc>
        <w:tc>
          <w:tcPr>
            <w:tcW w:w="1698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"/>
          </w:p>
        </w:tc>
        <w:tc>
          <w:tcPr>
            <w:tcW w:w="1372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"/>
          </w:p>
        </w:tc>
        <w:tc>
          <w:tcPr>
            <w:tcW w:w="1309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 w:rsidR="00EA111F">
              <w:rPr>
                <w:rFonts w:ascii="DLRG-Jugend Text" w:hAnsi="DLRG-Jugend Text"/>
                <w:noProof/>
                <w:sz w:val="20"/>
              </w:rPr>
              <w:t>Ort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3"/>
          </w:p>
        </w:tc>
        <w:tc>
          <w:tcPr>
            <w:tcW w:w="134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 w:rsidR="00EA111F">
              <w:rPr>
                <w:rFonts w:ascii="DLRG-Jugend Text" w:hAnsi="DLRG-Jugend Text"/>
                <w:noProof/>
                <w:sz w:val="20"/>
              </w:rPr>
              <w:t>TT.MM.JJJ</w:t>
            </w:r>
            <w:bookmarkStart w:id="5" w:name="_GoBack"/>
            <w:bookmarkEnd w:id="5"/>
            <w:r w:rsidR="00EA111F">
              <w:rPr>
                <w:rFonts w:ascii="DLRG-Jugend Text" w:hAnsi="DLRG-Jugend Text"/>
                <w:noProof/>
                <w:sz w:val="20"/>
              </w:rPr>
              <w:t>J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4"/>
          </w:p>
        </w:tc>
        <w:tc>
          <w:tcPr>
            <w:tcW w:w="177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 w:rsidR="00EA111F">
              <w:rPr>
                <w:rFonts w:ascii="DLRG-Jugend Text" w:hAnsi="DLRG-Jugend Text"/>
                <w:noProof/>
                <w:sz w:val="20"/>
              </w:rPr>
              <w:t>TT.MM.JJJJ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6"/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D66FB3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2</w:t>
            </w:r>
          </w:p>
        </w:tc>
        <w:tc>
          <w:tcPr>
            <w:tcW w:w="1413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7"/>
          </w:p>
        </w:tc>
        <w:tc>
          <w:tcPr>
            <w:tcW w:w="1698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8"/>
          </w:p>
        </w:tc>
        <w:tc>
          <w:tcPr>
            <w:tcW w:w="1372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9"/>
          </w:p>
        </w:tc>
        <w:tc>
          <w:tcPr>
            <w:tcW w:w="1309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0"/>
          </w:p>
        </w:tc>
        <w:tc>
          <w:tcPr>
            <w:tcW w:w="134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1"/>
          </w:p>
        </w:tc>
        <w:tc>
          <w:tcPr>
            <w:tcW w:w="177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2"/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D66FB3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3</w:t>
            </w:r>
          </w:p>
        </w:tc>
        <w:tc>
          <w:tcPr>
            <w:tcW w:w="1413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3"/>
          </w:p>
        </w:tc>
        <w:tc>
          <w:tcPr>
            <w:tcW w:w="1698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4"/>
          </w:p>
        </w:tc>
        <w:tc>
          <w:tcPr>
            <w:tcW w:w="1372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5"/>
          </w:p>
        </w:tc>
        <w:tc>
          <w:tcPr>
            <w:tcW w:w="1309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6"/>
          </w:p>
        </w:tc>
        <w:tc>
          <w:tcPr>
            <w:tcW w:w="134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7"/>
          </w:p>
        </w:tc>
        <w:tc>
          <w:tcPr>
            <w:tcW w:w="177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8"/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D66FB3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4</w:t>
            </w:r>
          </w:p>
        </w:tc>
        <w:tc>
          <w:tcPr>
            <w:tcW w:w="1413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19"/>
          </w:p>
        </w:tc>
        <w:tc>
          <w:tcPr>
            <w:tcW w:w="1698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0"/>
          </w:p>
        </w:tc>
        <w:tc>
          <w:tcPr>
            <w:tcW w:w="1372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1"/>
          </w:p>
        </w:tc>
        <w:tc>
          <w:tcPr>
            <w:tcW w:w="1309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2"/>
          </w:p>
        </w:tc>
        <w:tc>
          <w:tcPr>
            <w:tcW w:w="134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3"/>
          </w:p>
        </w:tc>
        <w:tc>
          <w:tcPr>
            <w:tcW w:w="177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4"/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D66FB3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5</w:t>
            </w:r>
          </w:p>
        </w:tc>
        <w:tc>
          <w:tcPr>
            <w:tcW w:w="1413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5"/>
          </w:p>
        </w:tc>
        <w:tc>
          <w:tcPr>
            <w:tcW w:w="1698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6"/>
          </w:p>
        </w:tc>
        <w:tc>
          <w:tcPr>
            <w:tcW w:w="1372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7"/>
          </w:p>
        </w:tc>
        <w:tc>
          <w:tcPr>
            <w:tcW w:w="1309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8"/>
          </w:p>
        </w:tc>
        <w:tc>
          <w:tcPr>
            <w:tcW w:w="134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29"/>
          </w:p>
        </w:tc>
        <w:tc>
          <w:tcPr>
            <w:tcW w:w="1775" w:type="dxa"/>
          </w:tcPr>
          <w:p w:rsidR="00EF5295" w:rsidRDefault="00EF5295" w:rsidP="00D66F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  <w:bookmarkEnd w:id="30"/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EF5295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6</w:t>
            </w:r>
          </w:p>
        </w:tc>
        <w:tc>
          <w:tcPr>
            <w:tcW w:w="1413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72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09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77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EF5295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7</w:t>
            </w:r>
          </w:p>
        </w:tc>
        <w:tc>
          <w:tcPr>
            <w:tcW w:w="1413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72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09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77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EF5295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8</w:t>
            </w:r>
          </w:p>
        </w:tc>
        <w:tc>
          <w:tcPr>
            <w:tcW w:w="1413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72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09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77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EF5295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9</w:t>
            </w:r>
          </w:p>
        </w:tc>
        <w:tc>
          <w:tcPr>
            <w:tcW w:w="1413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72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09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77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</w:tr>
      <w:tr w:rsidR="00EF5295" w:rsidTr="00EF52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:rsidR="00EF5295" w:rsidRDefault="00EF5295" w:rsidP="00EF5295">
            <w:pPr>
              <w:spacing w:line="480" w:lineRule="auto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t>10</w:t>
            </w:r>
          </w:p>
        </w:tc>
        <w:tc>
          <w:tcPr>
            <w:tcW w:w="1413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72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09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  <w:tc>
          <w:tcPr>
            <w:tcW w:w="1775" w:type="dxa"/>
          </w:tcPr>
          <w:p w:rsidR="00EF5295" w:rsidRDefault="00EF5295" w:rsidP="00EF529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LRG-Jugend Text" w:hAnsi="DLRG-Jugend Text"/>
                <w:sz w:val="20"/>
              </w:rPr>
            </w:pPr>
            <w:r>
              <w:rPr>
                <w:rFonts w:ascii="DLRG-Jugend Text" w:hAnsi="DLRG-Jugend Text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DLRG-Jugend Text" w:hAnsi="DLRG-Jugend Text"/>
                <w:sz w:val="20"/>
              </w:rPr>
              <w:instrText xml:space="preserve"> FORMTEXT </w:instrText>
            </w:r>
            <w:r>
              <w:rPr>
                <w:rFonts w:ascii="DLRG-Jugend Text" w:hAnsi="DLRG-Jugend Text"/>
                <w:sz w:val="20"/>
              </w:rPr>
            </w:r>
            <w:r>
              <w:rPr>
                <w:rFonts w:ascii="DLRG-Jugend Text" w:hAnsi="DLRG-Jugend Text"/>
                <w:sz w:val="20"/>
              </w:rPr>
              <w:fldChar w:fldCharType="separate"/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noProof/>
                <w:sz w:val="20"/>
              </w:rPr>
              <w:t> </w:t>
            </w:r>
            <w:r>
              <w:rPr>
                <w:rFonts w:ascii="DLRG-Jugend Text" w:hAnsi="DLRG-Jugend Text"/>
                <w:sz w:val="20"/>
              </w:rPr>
              <w:fldChar w:fldCharType="end"/>
            </w:r>
          </w:p>
        </w:tc>
      </w:tr>
    </w:tbl>
    <w:p w:rsidR="00EF5295" w:rsidRDefault="00EF5295" w:rsidP="00EF5295">
      <w:pPr>
        <w:jc w:val="both"/>
        <w:rPr>
          <w:rFonts w:ascii="DLRG-Jugend Text" w:hAnsi="DLRG-Jugend Text"/>
          <w:sz w:val="20"/>
        </w:rPr>
      </w:pPr>
    </w:p>
    <w:p w:rsidR="00EF5295" w:rsidRDefault="00D66FB3" w:rsidP="00EF5295">
      <w:pPr>
        <w:jc w:val="both"/>
        <w:rPr>
          <w:rFonts w:ascii="DLRG-Jugend Text" w:hAnsi="DLRG-Jugend Text"/>
          <w:sz w:val="20"/>
        </w:rPr>
      </w:pPr>
      <w:r>
        <w:rPr>
          <w:rFonts w:ascii="DLRG-Jugend Text" w:hAnsi="DLRG-Jugend Text"/>
          <w:sz w:val="20"/>
        </w:rPr>
        <w:t>am</w:t>
      </w:r>
      <w:r w:rsidR="00FA5441" w:rsidRPr="00D66FB3">
        <w:rPr>
          <w:rFonts w:ascii="DLRG-Jugend Text" w:hAnsi="DLRG-Jugend Text"/>
          <w:sz w:val="20"/>
        </w:rPr>
        <w:t xml:space="preserve"> </w:t>
      </w:r>
      <w:r w:rsidR="00EF5295">
        <w:rPr>
          <w:rFonts w:ascii="DLRG-Jugend Text" w:hAnsi="DLRG-Jugend Text"/>
          <w:sz w:val="20"/>
        </w:rPr>
        <w:t>o.g. Termin</w:t>
      </w:r>
      <w:r w:rsidR="00FA5441" w:rsidRPr="00FA5441">
        <w:rPr>
          <w:rFonts w:ascii="DLRG-Jugend Text" w:hAnsi="DLRG-Jugend Text"/>
          <w:sz w:val="20"/>
        </w:rPr>
        <w:t xml:space="preserve"> </w:t>
      </w:r>
      <w:r w:rsidRPr="00D66FB3">
        <w:rPr>
          <w:rFonts w:ascii="DLRG-Jugend Text" w:hAnsi="DLRG-Jugend Text"/>
          <w:sz w:val="20"/>
        </w:rPr>
        <w:t>mir</w:t>
      </w:r>
      <w:r w:rsidR="00FA5441" w:rsidRPr="00FA5441">
        <w:rPr>
          <w:rFonts w:ascii="DLRG-Jugend Text" w:hAnsi="DLRG-Jugend Text"/>
          <w:sz w:val="20"/>
        </w:rPr>
        <w:t xml:space="preserve"> ein erweitertes </w:t>
      </w:r>
      <w:r w:rsidRPr="00D66FB3">
        <w:rPr>
          <w:rFonts w:ascii="DLRG-Jugend Text" w:hAnsi="DLRG-Jugend Text"/>
          <w:sz w:val="20"/>
        </w:rPr>
        <w:t>Fü</w:t>
      </w:r>
      <w:r w:rsidRPr="00D66FB3">
        <w:rPr>
          <w:rFonts w:ascii="DLRG-Jugend Text" w:hAnsi="DLRG-Jugend Text" w:cs="Arial"/>
          <w:sz w:val="20"/>
        </w:rPr>
        <w:t>h</w:t>
      </w:r>
      <w:r w:rsidRPr="00D66FB3">
        <w:rPr>
          <w:rFonts w:ascii="DLRG-Jugend Text" w:hAnsi="DLRG-Jugend Text"/>
          <w:sz w:val="20"/>
        </w:rPr>
        <w:t>rungszeugnis</w:t>
      </w:r>
      <w:r w:rsidR="00FA5441" w:rsidRPr="00FA5441">
        <w:rPr>
          <w:rFonts w:ascii="DLRG-Jugend Text" w:hAnsi="DLRG-Jugend Text"/>
          <w:sz w:val="20"/>
        </w:rPr>
        <w:t xml:space="preserve"> vorgelegt hat. Das </w:t>
      </w:r>
      <w:r w:rsidRPr="00D66FB3">
        <w:rPr>
          <w:rFonts w:ascii="DLRG-Jugend Text" w:hAnsi="DLRG-Jugend Text"/>
          <w:sz w:val="20"/>
        </w:rPr>
        <w:t>Fü</w:t>
      </w:r>
      <w:r w:rsidRPr="00D66FB3">
        <w:rPr>
          <w:rFonts w:ascii="DLRG-Jugend Text" w:hAnsi="DLRG-Jugend Text" w:cs="Arial"/>
          <w:sz w:val="20"/>
        </w:rPr>
        <w:t>h</w:t>
      </w:r>
      <w:r w:rsidRPr="00D66FB3">
        <w:rPr>
          <w:rFonts w:ascii="DLRG-Jugend Text" w:hAnsi="DLRG-Jugend Text"/>
          <w:sz w:val="20"/>
        </w:rPr>
        <w:t>rungszeugnis</w:t>
      </w:r>
      <w:r w:rsidR="00FA5441" w:rsidRPr="00FA5441">
        <w:rPr>
          <w:rFonts w:ascii="DLRG-Jugend Text" w:hAnsi="DLRG-Jugend Text"/>
          <w:sz w:val="20"/>
        </w:rPr>
        <w:t xml:space="preserve"> mit dem </w:t>
      </w:r>
      <w:r w:rsidR="00EF5295">
        <w:rPr>
          <w:rFonts w:ascii="DLRG-Jugend Text" w:hAnsi="DLRG-Jugend Text"/>
          <w:sz w:val="20"/>
        </w:rPr>
        <w:t xml:space="preserve">o.g. </w:t>
      </w:r>
      <w:r w:rsidR="00FA5441" w:rsidRPr="00FA5441">
        <w:rPr>
          <w:rFonts w:ascii="DLRG-Jugend Text" w:hAnsi="DLRG-Jugend Text"/>
          <w:sz w:val="20"/>
        </w:rPr>
        <w:t xml:space="preserve">Datum wurde durch </w:t>
      </w:r>
      <w:r w:rsidR="00FA5441" w:rsidRPr="00D66FB3">
        <w:rPr>
          <w:rFonts w:ascii="DLRG-Jugend Text" w:hAnsi="DLRG-Jugend Text"/>
          <w:sz w:val="20"/>
        </w:rPr>
        <w:t>mich</w:t>
      </w:r>
      <w:r w:rsidR="00FA5441" w:rsidRPr="00FA5441">
        <w:rPr>
          <w:rFonts w:ascii="DLRG-Jugend Text" w:hAnsi="DLRG-Jugend Text"/>
          <w:sz w:val="20"/>
        </w:rPr>
        <w:t xml:space="preserve"> eingesehen und enthielt im Sinne des §72a SGB VIII keine Eintragungen. </w:t>
      </w:r>
    </w:p>
    <w:p w:rsidR="00EF5295" w:rsidRPr="00EF5295" w:rsidRDefault="00EF5295" w:rsidP="00EF5295">
      <w:pPr>
        <w:jc w:val="both"/>
        <w:rPr>
          <w:rFonts w:ascii="DLRG-Jugend Text" w:hAnsi="DLRG-Jugend Text"/>
          <w:sz w:val="20"/>
        </w:rPr>
      </w:pPr>
    </w:p>
    <w:p w:rsidR="00D66FB3" w:rsidRPr="00D66FB3" w:rsidRDefault="00643D05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1" w:name="Text6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31"/>
      <w:r w:rsidR="00444985" w:rsidRPr="00D66FB3">
        <w:rPr>
          <w:rFonts w:ascii="DLRG-Jugend Text" w:hAnsi="DLRG-Jugend Text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C2D7C" wp14:editId="1509C74A">
                <wp:simplePos x="0" y="0"/>
                <wp:positionH relativeFrom="column">
                  <wp:posOffset>-748030</wp:posOffset>
                </wp:positionH>
                <wp:positionV relativeFrom="paragraph">
                  <wp:posOffset>68580</wp:posOffset>
                </wp:positionV>
                <wp:extent cx="114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586C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5.4pt" to="-49.9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" strokecolor="#4579b8 [3044]"/>
            </w:pict>
          </mc:Fallback>
        </mc:AlternateContent>
      </w:r>
    </w:p>
    <w:p w:rsidR="00D66FB3" w:rsidRPr="00D66FB3" w:rsidRDefault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Name, Vorname des Prüfenden</w:t>
      </w:r>
    </w:p>
    <w:p w:rsidR="00D66FB3" w:rsidRPr="00D66FB3" w:rsidRDefault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2" w:name="Text7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32"/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Funktion</w:t>
      </w:r>
    </w:p>
    <w:p w:rsidR="00D66FB3" w:rsidRPr="00D66FB3" w:rsidRDefault="00D66FB3" w:rsidP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33"/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Straße, Nr.</w:t>
      </w:r>
    </w:p>
    <w:p w:rsidR="00D66FB3" w:rsidRPr="00D66FB3" w:rsidRDefault="00D66FB3" w:rsidP="00D66FB3">
      <w:pPr>
        <w:rPr>
          <w:rFonts w:ascii="DLRG-Jugend Text" w:hAnsi="DLRG-Jugend Text"/>
        </w:rPr>
      </w:pPr>
    </w:p>
    <w:p w:rsidR="00D66FB3" w:rsidRPr="00D66FB3" w:rsidRDefault="00643D05" w:rsidP="00D66FB3">
      <w:pPr>
        <w:rPr>
          <w:rFonts w:ascii="DLRG-Jugend Text" w:hAnsi="DLRG-Jugend Text"/>
        </w:rPr>
      </w:pPr>
      <w:r>
        <w:rPr>
          <w:rFonts w:ascii="DLRG-Jugend Text" w:hAnsi="DLRG-Jugend Tex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4" w:name="Text9"/>
      <w:r>
        <w:rPr>
          <w:rFonts w:ascii="DLRG-Jugend Text" w:hAnsi="DLRG-Jugend Text"/>
        </w:rPr>
        <w:instrText xml:space="preserve"> FORMTEXT </w:instrText>
      </w:r>
      <w:r>
        <w:rPr>
          <w:rFonts w:ascii="DLRG-Jugend Text" w:hAnsi="DLRG-Jugend Text"/>
        </w:rPr>
      </w:r>
      <w:r>
        <w:rPr>
          <w:rFonts w:ascii="DLRG-Jugend Text" w:hAnsi="DLRG-Jugend Text"/>
        </w:rPr>
        <w:fldChar w:fldCharType="separate"/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  <w:noProof/>
        </w:rPr>
        <w:t> </w:t>
      </w:r>
      <w:r>
        <w:rPr>
          <w:rFonts w:ascii="DLRG-Jugend Text" w:hAnsi="DLRG-Jugend Text"/>
        </w:rPr>
        <w:fldChar w:fldCharType="end"/>
      </w:r>
      <w:bookmarkEnd w:id="34"/>
      <w:r w:rsidR="00EF5295">
        <w:rPr>
          <w:rFonts w:ascii="DLRG-Jugend Text" w:hAnsi="DLRG-Jugend Text"/>
        </w:rPr>
        <w:tab/>
      </w:r>
      <w:r w:rsidR="00EF5295">
        <w:rPr>
          <w:rFonts w:ascii="DLRG-Jugend Text" w:hAnsi="DLRG-Jugend Text"/>
        </w:rPr>
        <w:tab/>
      </w:r>
    </w:p>
    <w:p w:rsidR="00D66FB3" w:rsidRPr="00D66FB3" w:rsidRDefault="00D66FB3" w:rsidP="00D66FB3">
      <w:pPr>
        <w:rPr>
          <w:rFonts w:ascii="DLRG-Jugend Text" w:hAnsi="DLRG-Jugend Text"/>
        </w:rPr>
      </w:pPr>
      <w:r w:rsidRPr="00D66FB3">
        <w:rPr>
          <w:rFonts w:ascii="DLRG-Jugend Text" w:hAnsi="DLRG-Jugend Text"/>
        </w:rPr>
        <w:t>PLZ, Ort</w:t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  <w:t>Unterschrift</w:t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</w:r>
      <w:r>
        <w:rPr>
          <w:rFonts w:ascii="DLRG-Jugend Text" w:hAnsi="DLRG-Jugend Text"/>
        </w:rPr>
        <w:tab/>
        <w:t>Stempel</w:t>
      </w:r>
    </w:p>
    <w:p w:rsidR="00D66FB3" w:rsidRDefault="00D66FB3"/>
    <w:p w:rsidR="005F7C1C" w:rsidRPr="004B44AD" w:rsidRDefault="005F7C1C">
      <w:pPr>
        <w:rPr>
          <w:rFonts w:ascii="DLRG-Jugend Text" w:hAnsi="DLRG-Jugend Text"/>
          <w:sz w:val="20"/>
        </w:rPr>
      </w:pPr>
    </w:p>
    <w:sectPr w:rsidR="005F7C1C" w:rsidRPr="004B44AD" w:rsidSect="00186019">
      <w:footerReference w:type="default" r:id="rId13"/>
      <w:footerReference w:type="first" r:id="rId14"/>
      <w:footnotePr>
        <w:pos w:val="beneathText"/>
        <w:numRestart w:val="eachPage"/>
      </w:footnotePr>
      <w:pgSz w:w="11906" w:h="16838" w:code="9"/>
      <w:pgMar w:top="1418" w:right="1133" w:bottom="1701" w:left="1418" w:header="720" w:footer="269" w:gutter="0"/>
      <w:paperSrc w:first="1" w:other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A9" w:rsidRDefault="00C93AA9">
      <w:r>
        <w:separator/>
      </w:r>
    </w:p>
  </w:endnote>
  <w:endnote w:type="continuationSeparator" w:id="0">
    <w:p w:rsidR="00C93AA9" w:rsidRDefault="00C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LRG-Jugend Text">
    <w:panose1 w:val="020B0602020204020204"/>
    <w:charset w:val="00"/>
    <w:family w:val="swiss"/>
    <w:pitch w:val="variable"/>
    <w:sig w:usb0="80000027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LRG Univers 55 Roman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LRG-Jugend Titel">
    <w:panose1 w:val="020D0802020204020204"/>
    <w:charset w:val="00"/>
    <w:family w:val="swiss"/>
    <w:pitch w:val="variable"/>
    <w:sig w:usb0="8000002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8D" w:rsidRPr="00186019" w:rsidRDefault="007F1D8D">
    <w:pPr>
      <w:jc w:val="center"/>
      <w:rPr>
        <w:rFonts w:ascii="DLRG-Jugend Text" w:hAnsi="DLRG-Jugend Text"/>
      </w:rPr>
    </w:pPr>
    <w:r w:rsidRPr="00186019">
      <w:rPr>
        <w:rStyle w:val="Seitenzahl"/>
        <w:rFonts w:ascii="DLRG-Jugend Text" w:hAnsi="DLRG-Jugend Text"/>
      </w:rPr>
      <w:fldChar w:fldCharType="begin"/>
    </w:r>
    <w:r w:rsidRPr="00186019">
      <w:rPr>
        <w:rStyle w:val="Seitenzahl"/>
        <w:rFonts w:ascii="DLRG-Jugend Text" w:hAnsi="DLRG-Jugend Text"/>
      </w:rPr>
      <w:instrText xml:space="preserve"> PAGE </w:instrText>
    </w:r>
    <w:r w:rsidRPr="00186019">
      <w:rPr>
        <w:rStyle w:val="Seitenzahl"/>
        <w:rFonts w:ascii="DLRG-Jugend Text" w:hAnsi="DLRG-Jugend Text"/>
      </w:rPr>
      <w:fldChar w:fldCharType="separate"/>
    </w:r>
    <w:r w:rsidR="00186019">
      <w:rPr>
        <w:rStyle w:val="Seitenzahl"/>
        <w:rFonts w:ascii="DLRG-Jugend Text" w:hAnsi="DLRG-Jugend Text"/>
        <w:noProof/>
      </w:rPr>
      <w:t>1</w:t>
    </w:r>
    <w:r w:rsidRPr="00186019">
      <w:rPr>
        <w:rStyle w:val="Seitenzahl"/>
        <w:rFonts w:ascii="DLRG-Jugend Text" w:hAnsi="DLRG-Jugend Text"/>
      </w:rPr>
      <w:fldChar w:fldCharType="end"/>
    </w:r>
    <w:r w:rsidR="00EF5295">
      <w:rPr>
        <w:rStyle w:val="Seitenzahl"/>
        <w:rFonts w:ascii="DLRG-Jugend Text" w:hAnsi="DLRG-Jugend Text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ind w:right="-1"/>
      <w:rPr>
        <w:rFonts w:ascii="DLRG-Jugend Text" w:hAnsi="DLRG-Jugend Text"/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Volksbank an der </w:t>
    </w:r>
    <w:proofErr w:type="spellStart"/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Niers</w:t>
    </w:r>
    <w:proofErr w:type="spellEnd"/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eG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Rechtsform</w:t>
    </w:r>
    <w:r w:rsidR="00A701BB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der Gliederung</w:t>
    </w:r>
    <w:r w:rsidR="00FD1624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Die </w:t>
    </w:r>
    <w:r w:rsidR="00A701BB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DLRG-Jugend </w:t>
    </w: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Bezirk Kreis Kleve</w:t>
    </w:r>
    <w:r w:rsidR="00A701BB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ist Mitglied</w:t>
    </w:r>
  </w:p>
  <w:p w:rsidR="00FD1624" w:rsidRPr="003A19B3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 DE12 3206 1384 0006 7590 17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Kleve, VR735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in der Sportjugend im </w:t>
    </w:r>
    <w:proofErr w:type="spellStart"/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KreisSportB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und</w:t>
    </w:r>
    <w:proofErr w:type="spellEnd"/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Kleve e.V. und</w:t>
    </w:r>
  </w:p>
  <w:p w:rsidR="00FD1624" w:rsidRPr="007A3B1E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   </w:t>
    </w:r>
    <w:r w:rsidR="005F7C1C" w:rsidRP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GENODED1GDL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="007A3B1E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7A3B1E" w:rsidRP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anerkannter Träger der freien Jugendhilfe (§75 KJHG)</w:t>
    </w:r>
    <w:r w:rsid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  <w:r w:rsidRPr="007A3B1E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</w:p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Vors. Jens Janßen</w:t>
    </w:r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3A19B3">
      <w:rPr>
        <w:rFonts w:ascii="DLRG-Jugend Text" w:hAnsi="DLRG-Jugend Text"/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</w:p>
  <w:p w:rsidR="00FD1624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stellv. Vors. Michael Janssen</w:t>
    </w:r>
  </w:p>
  <w:p w:rsidR="00FD1624" w:rsidRPr="003A19B3" w:rsidRDefault="005F7C1C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stellv. Vors. Hugo </w:t>
    </w:r>
    <w:proofErr w:type="spellStart"/>
    <w:r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Eumann</w:t>
    </w:r>
    <w:proofErr w:type="spellEnd"/>
    <w:r w:rsidR="00FD1624"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</w:p>
  <w:p w:rsidR="009A3996" w:rsidRPr="003A19B3" w:rsidRDefault="00FD1624" w:rsidP="008E506B">
    <w:pPr>
      <w:tabs>
        <w:tab w:val="left" w:pos="2977"/>
        <w:tab w:val="center" w:pos="3686"/>
        <w:tab w:val="left" w:pos="5300"/>
        <w:tab w:val="left" w:pos="6521"/>
      </w:tabs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="008E506B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SteuerNr</w:t>
    </w:r>
    <w:proofErr w:type="spellEnd"/>
    <w:r w:rsidR="008E506B"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  <w:r w:rsidRPr="003A19B3">
      <w:rPr>
        <w:rFonts w:ascii="DLRG-Jugend Text" w:hAnsi="DLRG-Jugend Text"/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:</w:t>
    </w:r>
    <w:r w:rsidRPr="003A19B3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 w:rsidR="005F7C1C">
      <w:rPr>
        <w:rFonts w:ascii="DLRG-Jugend Text" w:hAnsi="DLRG-Jugend Text"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116/5746/5026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A9" w:rsidRDefault="00C93AA9">
      <w:r>
        <w:separator/>
      </w:r>
    </w:p>
  </w:footnote>
  <w:footnote w:type="continuationSeparator" w:id="0">
    <w:p w:rsidR="00C93AA9" w:rsidRDefault="00C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57E0"/>
    <w:multiLevelType w:val="hybridMultilevel"/>
    <w:tmpl w:val="EA708B7E"/>
    <w:lvl w:ilvl="0" w:tplc="9C7E26C0">
      <w:start w:val="1"/>
      <w:numFmt w:val="bullet"/>
      <w:lvlText w:val="-"/>
      <w:lvlJc w:val="left"/>
      <w:pPr>
        <w:ind w:left="720" w:hanging="360"/>
      </w:pPr>
      <w:rPr>
        <w:rFonts w:ascii="DLRG-Jugend Text" w:eastAsia="Times New Roman" w:hAnsi="DLRG-Jugend Tex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d/t11ebtr9Q1op4+qJdPz+nnnbuEUZHDedIP0STpz/mE5mmf9pYnY21gCJnFchuSWhqzXoDtixKo11nxdpzTxg==" w:salt="ME9Wgxua8/l/tGnFGbA8mA=="/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1"/>
    <w:rsid w:val="000073AB"/>
    <w:rsid w:val="00087414"/>
    <w:rsid w:val="00087508"/>
    <w:rsid w:val="00092216"/>
    <w:rsid w:val="000A43B3"/>
    <w:rsid w:val="000A5633"/>
    <w:rsid w:val="000A7A94"/>
    <w:rsid w:val="00123580"/>
    <w:rsid w:val="00186019"/>
    <w:rsid w:val="001D26C3"/>
    <w:rsid w:val="001E6B48"/>
    <w:rsid w:val="00225172"/>
    <w:rsid w:val="00251A74"/>
    <w:rsid w:val="00262972"/>
    <w:rsid w:val="00271E4D"/>
    <w:rsid w:val="002D037E"/>
    <w:rsid w:val="002D5318"/>
    <w:rsid w:val="002E1F5D"/>
    <w:rsid w:val="0032685E"/>
    <w:rsid w:val="003435B8"/>
    <w:rsid w:val="003A19B3"/>
    <w:rsid w:val="003B3303"/>
    <w:rsid w:val="00444985"/>
    <w:rsid w:val="0048363B"/>
    <w:rsid w:val="00487563"/>
    <w:rsid w:val="004B44AD"/>
    <w:rsid w:val="004D4CD7"/>
    <w:rsid w:val="004E01E7"/>
    <w:rsid w:val="004F0765"/>
    <w:rsid w:val="005F7C1C"/>
    <w:rsid w:val="00643D05"/>
    <w:rsid w:val="006772D2"/>
    <w:rsid w:val="006B7C9A"/>
    <w:rsid w:val="00704214"/>
    <w:rsid w:val="0072356D"/>
    <w:rsid w:val="00724F39"/>
    <w:rsid w:val="007452CC"/>
    <w:rsid w:val="007A3B1E"/>
    <w:rsid w:val="007C1F12"/>
    <w:rsid w:val="007F1D8D"/>
    <w:rsid w:val="0080095E"/>
    <w:rsid w:val="00841295"/>
    <w:rsid w:val="008E506B"/>
    <w:rsid w:val="00905AA7"/>
    <w:rsid w:val="00984D9A"/>
    <w:rsid w:val="009A15DD"/>
    <w:rsid w:val="009A3996"/>
    <w:rsid w:val="009B6372"/>
    <w:rsid w:val="009D241E"/>
    <w:rsid w:val="009E7E7C"/>
    <w:rsid w:val="009F059F"/>
    <w:rsid w:val="00A6323D"/>
    <w:rsid w:val="00A701BB"/>
    <w:rsid w:val="00A74EBE"/>
    <w:rsid w:val="00A97E39"/>
    <w:rsid w:val="00B175F4"/>
    <w:rsid w:val="00B45266"/>
    <w:rsid w:val="00B77820"/>
    <w:rsid w:val="00BC6D70"/>
    <w:rsid w:val="00C3344E"/>
    <w:rsid w:val="00C93AA9"/>
    <w:rsid w:val="00CE2D0D"/>
    <w:rsid w:val="00D66FB3"/>
    <w:rsid w:val="00DD40D3"/>
    <w:rsid w:val="00EA111F"/>
    <w:rsid w:val="00EF5295"/>
    <w:rsid w:val="00F351BC"/>
    <w:rsid w:val="00F930BB"/>
    <w:rsid w:val="00FA5441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3A983"/>
  <w15:docId w15:val="{556A9FD7-6D81-3B49-8EA7-F4B13CB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4B44A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7C1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E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F52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EF52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F52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F52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EF52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-name.dl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dlrg-juge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-name.dl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dlrg-jugend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ningBayer/Library/Group%20Containers/UBF8T346G9.Office/User%20Content.localized/Templates.localized/Briefbogen%20Bezirksjugend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760B-852A-D745-AD77-E21B03C7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Bezirksjugend neu.dotx</Template>
  <TotalTime>0</TotalTime>
  <Pages>1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Microsoft Office-Benutzer</dc:creator>
  <cp:lastModifiedBy>Microsoft Office-Benutzer</cp:lastModifiedBy>
  <cp:revision>6</cp:revision>
  <cp:lastPrinted>2016-01-07T09:45:00Z</cp:lastPrinted>
  <dcterms:created xsi:type="dcterms:W3CDTF">2018-10-10T14:17:00Z</dcterms:created>
  <dcterms:modified xsi:type="dcterms:W3CDTF">2018-10-19T08:46:00Z</dcterms:modified>
</cp:coreProperties>
</file>